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07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Курбана </w:t>
      </w:r>
      <w:r>
        <w:rPr>
          <w:rFonts w:ascii="Times New Roman" w:eastAsia="Times New Roman" w:hAnsi="Times New Roman" w:cs="Times New Roman"/>
          <w:sz w:val="25"/>
          <w:szCs w:val="25"/>
        </w:rPr>
        <w:t>Гасановича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ООО «</w:t>
      </w:r>
      <w:r>
        <w:rPr>
          <w:rFonts w:ascii="Times New Roman" w:eastAsia="Times New Roman" w:hAnsi="Times New Roman" w:cs="Times New Roman"/>
          <w:sz w:val="25"/>
          <w:szCs w:val="25"/>
        </w:rPr>
        <w:t>Шлюмберже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и проживающего по адресу: ХМАО-Югра, г. Нефтеюганск, 11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.,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 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кв.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2rplc-10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09.04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29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08.04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№ </w:t>
      </w:r>
      <w:r>
        <w:rPr>
          <w:rStyle w:val="cat-UserDefinedgrp-30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26.01.2024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3.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>ст. 12.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06.02.2024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26.01.2024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</w:t>
      </w:r>
      <w:r>
        <w:rPr>
          <w:rFonts w:ascii="Times New Roman" w:eastAsia="Times New Roman" w:hAnsi="Times New Roman" w:cs="Times New Roman"/>
          <w:sz w:val="25"/>
          <w:szCs w:val="25"/>
        </w:rPr>
        <w:t>заявления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ХМ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426005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30.04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30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 26.01.2024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3.1 ст. 12.5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06.02.2024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08.04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Чап</w:t>
      </w:r>
      <w:r>
        <w:rPr>
          <w:rFonts w:ascii="Times New Roman" w:eastAsia="Times New Roman" w:hAnsi="Times New Roman" w:cs="Times New Roman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sz w:val="25"/>
          <w:szCs w:val="25"/>
        </w:rPr>
        <w:t>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Курбана </w:t>
      </w:r>
      <w:r>
        <w:rPr>
          <w:rFonts w:ascii="Times New Roman" w:eastAsia="Times New Roman" w:hAnsi="Times New Roman" w:cs="Times New Roman"/>
          <w:sz w:val="25"/>
          <w:szCs w:val="25"/>
        </w:rPr>
        <w:t>Гасановича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>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0412365400395005242420152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вление может быть опротестовано </w:t>
      </w:r>
      <w:r>
        <w:rPr>
          <w:rFonts w:ascii="Times New Roman" w:eastAsia="Times New Roman" w:hAnsi="Times New Roman" w:cs="Times New Roman"/>
          <w:sz w:val="25"/>
          <w:szCs w:val="25"/>
        </w:rPr>
        <w:t>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spacing w:before="0" w:after="0" w:line="278" w:lineRule="atLeast"/>
        <w:ind w:left="142" w:right="52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PassportDatagrp-22rplc-10">
    <w:name w:val="cat-PassportData grp-22 rplc-10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31rplc-51">
    <w:name w:val="cat-UserDefined grp-31 rplc-51"/>
    <w:basedOn w:val="DefaultParagraphFont"/>
  </w:style>
  <w:style w:type="character" w:customStyle="1" w:styleId="cat-UserDefinedgrp-32rplc-53">
    <w:name w:val="cat-UserDefined grp-32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